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  <w:bookmarkStart w:id="0" w:name="OLE_LINK1"/>
      <w:bookmarkStart w:id="1" w:name="OLE_LINK2"/>
      <w:bookmarkStart w:id="2" w:name="_GoBack"/>
      <w:bookmarkEnd w:id="2"/>
    </w:p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Pr="001A5BBB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</w:p>
    <w:p w:rsidR="000308EE" w:rsidRDefault="00E75458" w:rsidP="000308EE">
      <w:pPr>
        <w:spacing w:line="240" w:lineRule="exact"/>
        <w:jc w:val="both"/>
        <w:rPr>
          <w:szCs w:val="28"/>
        </w:rPr>
      </w:pPr>
      <w: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4E30ED">
        <w:rPr>
          <w:szCs w:val="28"/>
        </w:rPr>
        <w:t>«</w:t>
      </w:r>
      <w:r w:rsidR="004E30ED">
        <w:t>Предоставление малоимущим гражданам по договорам социального найма жилых помещений муниципального жилищного фонда</w:t>
      </w:r>
      <w:r w:rsidR="004E30ED">
        <w:rPr>
          <w:szCs w:val="28"/>
        </w:rPr>
        <w:t>»</w:t>
      </w:r>
    </w:p>
    <w:p w:rsidR="004E30ED" w:rsidRDefault="004E30ED" w:rsidP="000308EE">
      <w:pPr>
        <w:spacing w:line="240" w:lineRule="exact"/>
        <w:jc w:val="both"/>
        <w:rPr>
          <w:szCs w:val="28"/>
        </w:rPr>
      </w:pPr>
    </w:p>
    <w:p w:rsidR="004E30ED" w:rsidRDefault="004E30ED" w:rsidP="000308EE">
      <w:pPr>
        <w:spacing w:line="240" w:lineRule="exact"/>
        <w:jc w:val="both"/>
      </w:pPr>
    </w:p>
    <w:p w:rsidR="00E75458" w:rsidRDefault="00E75458" w:rsidP="00E7545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E75458" w:rsidRDefault="00E75458" w:rsidP="00E75458">
      <w:pPr>
        <w:jc w:val="both"/>
      </w:pPr>
    </w:p>
    <w:p w:rsidR="00E75458" w:rsidRDefault="00E75458" w:rsidP="00E75458">
      <w:pPr>
        <w:jc w:val="both"/>
      </w:pPr>
      <w:r>
        <w:t>ПОСТАНОВЛЯЮ:</w:t>
      </w:r>
    </w:p>
    <w:p w:rsidR="00E75458" w:rsidRDefault="00E75458" w:rsidP="00E75458">
      <w:pPr>
        <w:jc w:val="both"/>
      </w:pPr>
    </w:p>
    <w:bookmarkEnd w:id="0"/>
    <w:bookmarkEnd w:id="1"/>
    <w:p w:rsidR="00E75458" w:rsidRDefault="00E75458" w:rsidP="00E75458">
      <w:pPr>
        <w:ind w:firstLine="709"/>
        <w:jc w:val="both"/>
        <w:rPr>
          <w:szCs w:val="28"/>
        </w:rPr>
      </w:pPr>
      <w:r>
        <w:rPr>
          <w:szCs w:val="28"/>
        </w:rPr>
        <w:t xml:space="preserve">1. Утвердить административный регламент администрации города Ставрополя по предоставлению муниципальной услуги </w:t>
      </w:r>
      <w:r w:rsidR="004E30ED">
        <w:rPr>
          <w:szCs w:val="28"/>
        </w:rPr>
        <w:t>«</w:t>
      </w:r>
      <w:r w:rsidR="004E30ED">
        <w:t>Предоставление малоимущим гражданам по договорам социального найма жилых помещений муниципального жилищного фонда</w:t>
      </w:r>
      <w:r w:rsidR="004E30ED">
        <w:rPr>
          <w:szCs w:val="28"/>
        </w:rPr>
        <w:t>»</w:t>
      </w:r>
      <w:r>
        <w:rPr>
          <w:szCs w:val="28"/>
        </w:rPr>
        <w:t xml:space="preserve"> согласно приложению.</w:t>
      </w:r>
    </w:p>
    <w:p w:rsidR="00E75458" w:rsidRDefault="00E75458" w:rsidP="00E7545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 Признать утратившим силу постановление администрации города Ставрополя от 05.06.2012 № 1594 «Об утверждении административного регламента предоставления муниципальной услуги «</w:t>
      </w:r>
      <w: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Cs w:val="28"/>
        </w:rPr>
        <w:t>».</w:t>
      </w:r>
    </w:p>
    <w:p w:rsidR="00E75458" w:rsidRDefault="00E75458" w:rsidP="00E75458">
      <w:pPr>
        <w:ind w:firstLine="709"/>
        <w:jc w:val="both"/>
        <w:rPr>
          <w:rFonts w:eastAsia="Arial Unicode MS"/>
          <w:szCs w:val="28"/>
        </w:rPr>
      </w:pPr>
      <w:r>
        <w:rPr>
          <w:szCs w:val="28"/>
        </w:rPr>
        <w:t>3. </w:t>
      </w:r>
      <w:r>
        <w:rPr>
          <w:rFonts w:eastAsia="Arial Unicode MS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E75458" w:rsidRDefault="00E75458" w:rsidP="00E75458">
      <w:pPr>
        <w:ind w:firstLine="709"/>
        <w:jc w:val="both"/>
        <w:rPr>
          <w:szCs w:val="28"/>
        </w:rPr>
      </w:pPr>
      <w:r>
        <w:rPr>
          <w:rFonts w:eastAsia="Arial Unicode MS"/>
          <w:szCs w:val="28"/>
        </w:rPr>
        <w:t>4. </w:t>
      </w:r>
      <w:r>
        <w:rPr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                   Мясоедова А.А.</w:t>
      </w: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13355B">
      <w:pPr>
        <w:tabs>
          <w:tab w:val="right" w:pos="9356"/>
        </w:tabs>
        <w:spacing w:line="240" w:lineRule="exact"/>
        <w:rPr>
          <w:szCs w:val="28"/>
        </w:rPr>
      </w:pPr>
      <w:r>
        <w:rPr>
          <w:szCs w:val="28"/>
        </w:rPr>
        <w:t xml:space="preserve">Глава города Ставрополя                                                           </w:t>
      </w:r>
      <w:r w:rsidR="0013355B">
        <w:rPr>
          <w:szCs w:val="28"/>
        </w:rPr>
        <w:t xml:space="preserve">     </w:t>
      </w:r>
      <w:r>
        <w:rPr>
          <w:szCs w:val="28"/>
        </w:rPr>
        <w:t>А.Х. Джатдоев</w:t>
      </w:r>
    </w:p>
    <w:p w:rsidR="00E75458" w:rsidRDefault="00E75458" w:rsidP="00E75458">
      <w:pPr>
        <w:ind w:left="5245"/>
        <w:rPr>
          <w:szCs w:val="28"/>
        </w:rPr>
      </w:pPr>
    </w:p>
    <w:sectPr w:rsidR="00E75458" w:rsidSect="0013355B">
      <w:type w:val="continuous"/>
      <w:pgSz w:w="11906" w:h="16838"/>
      <w:pgMar w:top="1276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8A" w:rsidRDefault="003D588A" w:rsidP="00A552D6">
      <w:r>
        <w:separator/>
      </w:r>
    </w:p>
  </w:endnote>
  <w:endnote w:type="continuationSeparator" w:id="0">
    <w:p w:rsidR="003D588A" w:rsidRDefault="003D588A" w:rsidP="00A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8A" w:rsidRDefault="003D588A" w:rsidP="00A552D6">
      <w:r>
        <w:separator/>
      </w:r>
    </w:p>
  </w:footnote>
  <w:footnote w:type="continuationSeparator" w:id="0">
    <w:p w:rsidR="003D588A" w:rsidRDefault="003D588A" w:rsidP="00A5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05210"/>
    <w:multiLevelType w:val="hybridMultilevel"/>
    <w:tmpl w:val="01FA3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83733"/>
    <w:multiLevelType w:val="hybridMultilevel"/>
    <w:tmpl w:val="DB4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77450"/>
    <w:multiLevelType w:val="hybridMultilevel"/>
    <w:tmpl w:val="131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4"/>
    <w:rsid w:val="00000756"/>
    <w:rsid w:val="0000098F"/>
    <w:rsid w:val="000016EB"/>
    <w:rsid w:val="00002265"/>
    <w:rsid w:val="000043B2"/>
    <w:rsid w:val="00014453"/>
    <w:rsid w:val="000150FB"/>
    <w:rsid w:val="000166EA"/>
    <w:rsid w:val="00016C2B"/>
    <w:rsid w:val="000228E7"/>
    <w:rsid w:val="00023716"/>
    <w:rsid w:val="00025DDA"/>
    <w:rsid w:val="00026140"/>
    <w:rsid w:val="00027983"/>
    <w:rsid w:val="00027D5E"/>
    <w:rsid w:val="000308EE"/>
    <w:rsid w:val="00030EC0"/>
    <w:rsid w:val="00033072"/>
    <w:rsid w:val="00033F0E"/>
    <w:rsid w:val="00036667"/>
    <w:rsid w:val="00037501"/>
    <w:rsid w:val="00040F4D"/>
    <w:rsid w:val="00041815"/>
    <w:rsid w:val="00041E28"/>
    <w:rsid w:val="000427C1"/>
    <w:rsid w:val="00043635"/>
    <w:rsid w:val="00045E1D"/>
    <w:rsid w:val="0004661C"/>
    <w:rsid w:val="00046ED3"/>
    <w:rsid w:val="000479C1"/>
    <w:rsid w:val="000479C4"/>
    <w:rsid w:val="0005079D"/>
    <w:rsid w:val="0005248E"/>
    <w:rsid w:val="00053545"/>
    <w:rsid w:val="00053742"/>
    <w:rsid w:val="00055C5A"/>
    <w:rsid w:val="00060F3A"/>
    <w:rsid w:val="00063301"/>
    <w:rsid w:val="00065CE6"/>
    <w:rsid w:val="00065DCB"/>
    <w:rsid w:val="00066AA4"/>
    <w:rsid w:val="000671A9"/>
    <w:rsid w:val="000677C7"/>
    <w:rsid w:val="00071FE4"/>
    <w:rsid w:val="00072DA3"/>
    <w:rsid w:val="00073DAE"/>
    <w:rsid w:val="00074787"/>
    <w:rsid w:val="00076E1B"/>
    <w:rsid w:val="00082A17"/>
    <w:rsid w:val="00083F19"/>
    <w:rsid w:val="00084209"/>
    <w:rsid w:val="0008785F"/>
    <w:rsid w:val="000905C9"/>
    <w:rsid w:val="000913C8"/>
    <w:rsid w:val="00092DBE"/>
    <w:rsid w:val="00094226"/>
    <w:rsid w:val="000A108E"/>
    <w:rsid w:val="000A1C36"/>
    <w:rsid w:val="000A746A"/>
    <w:rsid w:val="000B10CD"/>
    <w:rsid w:val="000B432B"/>
    <w:rsid w:val="000B53EA"/>
    <w:rsid w:val="000B5AB8"/>
    <w:rsid w:val="000B6FC6"/>
    <w:rsid w:val="000C1AB0"/>
    <w:rsid w:val="000C2C29"/>
    <w:rsid w:val="000C34DC"/>
    <w:rsid w:val="000C616C"/>
    <w:rsid w:val="000D2604"/>
    <w:rsid w:val="000D5215"/>
    <w:rsid w:val="000D55CE"/>
    <w:rsid w:val="000D7443"/>
    <w:rsid w:val="000E0F80"/>
    <w:rsid w:val="000E2CC5"/>
    <w:rsid w:val="000E4E8B"/>
    <w:rsid w:val="000E6C59"/>
    <w:rsid w:val="000E7C5F"/>
    <w:rsid w:val="000F171F"/>
    <w:rsid w:val="000F5EA9"/>
    <w:rsid w:val="000F5FE1"/>
    <w:rsid w:val="000F73AE"/>
    <w:rsid w:val="0010227C"/>
    <w:rsid w:val="00103DB2"/>
    <w:rsid w:val="001056A4"/>
    <w:rsid w:val="0010665F"/>
    <w:rsid w:val="00106FAA"/>
    <w:rsid w:val="0011044B"/>
    <w:rsid w:val="00117A6D"/>
    <w:rsid w:val="00117AD8"/>
    <w:rsid w:val="00117F53"/>
    <w:rsid w:val="00120D53"/>
    <w:rsid w:val="00124612"/>
    <w:rsid w:val="001247F9"/>
    <w:rsid w:val="0012513C"/>
    <w:rsid w:val="0012549E"/>
    <w:rsid w:val="0012648E"/>
    <w:rsid w:val="001264D2"/>
    <w:rsid w:val="00130BC1"/>
    <w:rsid w:val="0013355B"/>
    <w:rsid w:val="00133C09"/>
    <w:rsid w:val="00140508"/>
    <w:rsid w:val="001407BD"/>
    <w:rsid w:val="0014404D"/>
    <w:rsid w:val="0015229E"/>
    <w:rsid w:val="00152DAD"/>
    <w:rsid w:val="00155692"/>
    <w:rsid w:val="00162E2E"/>
    <w:rsid w:val="00163BBD"/>
    <w:rsid w:val="00163F66"/>
    <w:rsid w:val="0016633A"/>
    <w:rsid w:val="00167548"/>
    <w:rsid w:val="00170F51"/>
    <w:rsid w:val="001722CA"/>
    <w:rsid w:val="001730DF"/>
    <w:rsid w:val="00173BF7"/>
    <w:rsid w:val="00175DE6"/>
    <w:rsid w:val="00177892"/>
    <w:rsid w:val="001821FD"/>
    <w:rsid w:val="001825E0"/>
    <w:rsid w:val="001834FC"/>
    <w:rsid w:val="00183BC0"/>
    <w:rsid w:val="0018530C"/>
    <w:rsid w:val="00186522"/>
    <w:rsid w:val="00192441"/>
    <w:rsid w:val="001925DF"/>
    <w:rsid w:val="00194A52"/>
    <w:rsid w:val="00195A22"/>
    <w:rsid w:val="001A1227"/>
    <w:rsid w:val="001A1289"/>
    <w:rsid w:val="001A3262"/>
    <w:rsid w:val="001A39AA"/>
    <w:rsid w:val="001A43BC"/>
    <w:rsid w:val="001A49C1"/>
    <w:rsid w:val="001A5BBB"/>
    <w:rsid w:val="001A5D08"/>
    <w:rsid w:val="001A6F17"/>
    <w:rsid w:val="001B2D7B"/>
    <w:rsid w:val="001B3D49"/>
    <w:rsid w:val="001B6A35"/>
    <w:rsid w:val="001B6A99"/>
    <w:rsid w:val="001C1C7E"/>
    <w:rsid w:val="001C303D"/>
    <w:rsid w:val="001C3A87"/>
    <w:rsid w:val="001C5041"/>
    <w:rsid w:val="001C5DC8"/>
    <w:rsid w:val="001C6993"/>
    <w:rsid w:val="001C6C9C"/>
    <w:rsid w:val="001D07B7"/>
    <w:rsid w:val="001D3BC6"/>
    <w:rsid w:val="001D6CFB"/>
    <w:rsid w:val="001E05ED"/>
    <w:rsid w:val="001E1971"/>
    <w:rsid w:val="001E1C30"/>
    <w:rsid w:val="001E5040"/>
    <w:rsid w:val="001E6129"/>
    <w:rsid w:val="001E6D3D"/>
    <w:rsid w:val="001F06FE"/>
    <w:rsid w:val="001F0CCD"/>
    <w:rsid w:val="001F0D14"/>
    <w:rsid w:val="001F14FF"/>
    <w:rsid w:val="001F2DC4"/>
    <w:rsid w:val="001F2F73"/>
    <w:rsid w:val="001F39AA"/>
    <w:rsid w:val="001F4811"/>
    <w:rsid w:val="001F5055"/>
    <w:rsid w:val="002021DA"/>
    <w:rsid w:val="002022C6"/>
    <w:rsid w:val="002025B9"/>
    <w:rsid w:val="00203193"/>
    <w:rsid w:val="00204B1D"/>
    <w:rsid w:val="00204BA7"/>
    <w:rsid w:val="0021084A"/>
    <w:rsid w:val="00210945"/>
    <w:rsid w:val="00215BA7"/>
    <w:rsid w:val="002160ED"/>
    <w:rsid w:val="0022026A"/>
    <w:rsid w:val="002229C3"/>
    <w:rsid w:val="00222C69"/>
    <w:rsid w:val="002268C4"/>
    <w:rsid w:val="00227CD9"/>
    <w:rsid w:val="00235180"/>
    <w:rsid w:val="00235B1D"/>
    <w:rsid w:val="00235D4D"/>
    <w:rsid w:val="00241038"/>
    <w:rsid w:val="002415F3"/>
    <w:rsid w:val="00245658"/>
    <w:rsid w:val="00251792"/>
    <w:rsid w:val="00252D28"/>
    <w:rsid w:val="002546D1"/>
    <w:rsid w:val="00260FDE"/>
    <w:rsid w:val="00261615"/>
    <w:rsid w:val="00263967"/>
    <w:rsid w:val="00264BBF"/>
    <w:rsid w:val="0026578B"/>
    <w:rsid w:val="0026716F"/>
    <w:rsid w:val="0027091C"/>
    <w:rsid w:val="00271568"/>
    <w:rsid w:val="00275E4D"/>
    <w:rsid w:val="0027603D"/>
    <w:rsid w:val="0027611A"/>
    <w:rsid w:val="0027640F"/>
    <w:rsid w:val="00280013"/>
    <w:rsid w:val="00280569"/>
    <w:rsid w:val="00285D03"/>
    <w:rsid w:val="00286D87"/>
    <w:rsid w:val="002877E2"/>
    <w:rsid w:val="00287DE8"/>
    <w:rsid w:val="00290CAC"/>
    <w:rsid w:val="002911AE"/>
    <w:rsid w:val="00292727"/>
    <w:rsid w:val="00293C25"/>
    <w:rsid w:val="00294A06"/>
    <w:rsid w:val="002A0573"/>
    <w:rsid w:val="002A08F0"/>
    <w:rsid w:val="002B0796"/>
    <w:rsid w:val="002B156D"/>
    <w:rsid w:val="002B16A1"/>
    <w:rsid w:val="002B27A0"/>
    <w:rsid w:val="002B28AB"/>
    <w:rsid w:val="002B28E0"/>
    <w:rsid w:val="002B2B09"/>
    <w:rsid w:val="002B4E77"/>
    <w:rsid w:val="002B58FF"/>
    <w:rsid w:val="002B5ED1"/>
    <w:rsid w:val="002C0356"/>
    <w:rsid w:val="002C3FBF"/>
    <w:rsid w:val="002C4EC3"/>
    <w:rsid w:val="002C566D"/>
    <w:rsid w:val="002C60F5"/>
    <w:rsid w:val="002C6F3F"/>
    <w:rsid w:val="002C7B9E"/>
    <w:rsid w:val="002D4A5C"/>
    <w:rsid w:val="002D6116"/>
    <w:rsid w:val="002D6C34"/>
    <w:rsid w:val="002D72D2"/>
    <w:rsid w:val="002E3B86"/>
    <w:rsid w:val="002E53F5"/>
    <w:rsid w:val="002E5FC2"/>
    <w:rsid w:val="002E6262"/>
    <w:rsid w:val="002F0762"/>
    <w:rsid w:val="002F0E89"/>
    <w:rsid w:val="002F279E"/>
    <w:rsid w:val="002F4D7F"/>
    <w:rsid w:val="002F68B7"/>
    <w:rsid w:val="002F70B3"/>
    <w:rsid w:val="002F7C8C"/>
    <w:rsid w:val="0030160C"/>
    <w:rsid w:val="00301CF3"/>
    <w:rsid w:val="00302E34"/>
    <w:rsid w:val="00302E71"/>
    <w:rsid w:val="00304F52"/>
    <w:rsid w:val="0030721A"/>
    <w:rsid w:val="00313A0A"/>
    <w:rsid w:val="00313BD7"/>
    <w:rsid w:val="00314CFE"/>
    <w:rsid w:val="0031577F"/>
    <w:rsid w:val="0031654D"/>
    <w:rsid w:val="00316997"/>
    <w:rsid w:val="003169B6"/>
    <w:rsid w:val="00320299"/>
    <w:rsid w:val="00321286"/>
    <w:rsid w:val="0032149B"/>
    <w:rsid w:val="00324207"/>
    <w:rsid w:val="00325420"/>
    <w:rsid w:val="003256B6"/>
    <w:rsid w:val="003303A1"/>
    <w:rsid w:val="0033076D"/>
    <w:rsid w:val="003315C8"/>
    <w:rsid w:val="00332136"/>
    <w:rsid w:val="0033408A"/>
    <w:rsid w:val="003355EA"/>
    <w:rsid w:val="00340EE3"/>
    <w:rsid w:val="00343CD7"/>
    <w:rsid w:val="00352703"/>
    <w:rsid w:val="00353230"/>
    <w:rsid w:val="003538E8"/>
    <w:rsid w:val="00353C1D"/>
    <w:rsid w:val="00354BDF"/>
    <w:rsid w:val="00356BE4"/>
    <w:rsid w:val="00357B8A"/>
    <w:rsid w:val="003619A6"/>
    <w:rsid w:val="00361AE1"/>
    <w:rsid w:val="0036314A"/>
    <w:rsid w:val="0036374F"/>
    <w:rsid w:val="003654C8"/>
    <w:rsid w:val="00366649"/>
    <w:rsid w:val="003669ED"/>
    <w:rsid w:val="0037599B"/>
    <w:rsid w:val="003809EA"/>
    <w:rsid w:val="003819A0"/>
    <w:rsid w:val="0038334C"/>
    <w:rsid w:val="003835D0"/>
    <w:rsid w:val="003835F9"/>
    <w:rsid w:val="00386343"/>
    <w:rsid w:val="00392951"/>
    <w:rsid w:val="00396748"/>
    <w:rsid w:val="00396B2C"/>
    <w:rsid w:val="003A0C4A"/>
    <w:rsid w:val="003A4FF8"/>
    <w:rsid w:val="003B022C"/>
    <w:rsid w:val="003B0EE9"/>
    <w:rsid w:val="003B18A0"/>
    <w:rsid w:val="003B404E"/>
    <w:rsid w:val="003B7351"/>
    <w:rsid w:val="003B76EB"/>
    <w:rsid w:val="003C0412"/>
    <w:rsid w:val="003C2CF8"/>
    <w:rsid w:val="003C2D59"/>
    <w:rsid w:val="003C41B6"/>
    <w:rsid w:val="003C43C8"/>
    <w:rsid w:val="003C4E3D"/>
    <w:rsid w:val="003C6588"/>
    <w:rsid w:val="003D02CD"/>
    <w:rsid w:val="003D0456"/>
    <w:rsid w:val="003D588A"/>
    <w:rsid w:val="003D6DAD"/>
    <w:rsid w:val="003D718B"/>
    <w:rsid w:val="003D7C18"/>
    <w:rsid w:val="003E2786"/>
    <w:rsid w:val="003E3569"/>
    <w:rsid w:val="003E36FD"/>
    <w:rsid w:val="003E515B"/>
    <w:rsid w:val="003E670F"/>
    <w:rsid w:val="003E7B80"/>
    <w:rsid w:val="003F32D2"/>
    <w:rsid w:val="003F4390"/>
    <w:rsid w:val="003F5941"/>
    <w:rsid w:val="003F5D38"/>
    <w:rsid w:val="003F6A15"/>
    <w:rsid w:val="003F7088"/>
    <w:rsid w:val="003F7DC5"/>
    <w:rsid w:val="00401358"/>
    <w:rsid w:val="00402043"/>
    <w:rsid w:val="00404CF7"/>
    <w:rsid w:val="00404E1B"/>
    <w:rsid w:val="00405561"/>
    <w:rsid w:val="004103CF"/>
    <w:rsid w:val="004129DA"/>
    <w:rsid w:val="004162B6"/>
    <w:rsid w:val="00416E96"/>
    <w:rsid w:val="00420627"/>
    <w:rsid w:val="0042082A"/>
    <w:rsid w:val="004218AC"/>
    <w:rsid w:val="00421DE3"/>
    <w:rsid w:val="0042316E"/>
    <w:rsid w:val="0042484D"/>
    <w:rsid w:val="00424965"/>
    <w:rsid w:val="00425324"/>
    <w:rsid w:val="00427754"/>
    <w:rsid w:val="00427D05"/>
    <w:rsid w:val="00427F63"/>
    <w:rsid w:val="00430BAC"/>
    <w:rsid w:val="00431210"/>
    <w:rsid w:val="004320F6"/>
    <w:rsid w:val="00432498"/>
    <w:rsid w:val="0043289A"/>
    <w:rsid w:val="00434C0A"/>
    <w:rsid w:val="0043510B"/>
    <w:rsid w:val="00436326"/>
    <w:rsid w:val="00441DCA"/>
    <w:rsid w:val="00442AA7"/>
    <w:rsid w:val="004442AD"/>
    <w:rsid w:val="00444E7C"/>
    <w:rsid w:val="00446C3C"/>
    <w:rsid w:val="00451A9F"/>
    <w:rsid w:val="00451E44"/>
    <w:rsid w:val="00454270"/>
    <w:rsid w:val="00455528"/>
    <w:rsid w:val="00455CC0"/>
    <w:rsid w:val="004563E9"/>
    <w:rsid w:val="004572DF"/>
    <w:rsid w:val="00464A24"/>
    <w:rsid w:val="00470F39"/>
    <w:rsid w:val="00471364"/>
    <w:rsid w:val="0047650C"/>
    <w:rsid w:val="0047719A"/>
    <w:rsid w:val="004817C8"/>
    <w:rsid w:val="0048357B"/>
    <w:rsid w:val="00486342"/>
    <w:rsid w:val="00490BBD"/>
    <w:rsid w:val="00492305"/>
    <w:rsid w:val="00494016"/>
    <w:rsid w:val="00494D47"/>
    <w:rsid w:val="00495121"/>
    <w:rsid w:val="0049545F"/>
    <w:rsid w:val="004966C8"/>
    <w:rsid w:val="004A0343"/>
    <w:rsid w:val="004A04F6"/>
    <w:rsid w:val="004A14B0"/>
    <w:rsid w:val="004A2219"/>
    <w:rsid w:val="004A2409"/>
    <w:rsid w:val="004A43EF"/>
    <w:rsid w:val="004A49CD"/>
    <w:rsid w:val="004A4B67"/>
    <w:rsid w:val="004B0A7B"/>
    <w:rsid w:val="004B15B2"/>
    <w:rsid w:val="004B2543"/>
    <w:rsid w:val="004B2B8C"/>
    <w:rsid w:val="004B4A79"/>
    <w:rsid w:val="004B5370"/>
    <w:rsid w:val="004B7B9E"/>
    <w:rsid w:val="004B7DEC"/>
    <w:rsid w:val="004C1655"/>
    <w:rsid w:val="004C188E"/>
    <w:rsid w:val="004C1BCB"/>
    <w:rsid w:val="004C6255"/>
    <w:rsid w:val="004D277D"/>
    <w:rsid w:val="004D2EA9"/>
    <w:rsid w:val="004D3F89"/>
    <w:rsid w:val="004D447B"/>
    <w:rsid w:val="004D4FB6"/>
    <w:rsid w:val="004D7541"/>
    <w:rsid w:val="004D76AC"/>
    <w:rsid w:val="004D7AB9"/>
    <w:rsid w:val="004E2A22"/>
    <w:rsid w:val="004E30ED"/>
    <w:rsid w:val="004E4DDB"/>
    <w:rsid w:val="004F1E84"/>
    <w:rsid w:val="004F7F9D"/>
    <w:rsid w:val="00500EDF"/>
    <w:rsid w:val="00501008"/>
    <w:rsid w:val="00501D91"/>
    <w:rsid w:val="005042B3"/>
    <w:rsid w:val="00505AE4"/>
    <w:rsid w:val="00507A14"/>
    <w:rsid w:val="005119D0"/>
    <w:rsid w:val="005124E9"/>
    <w:rsid w:val="00512A74"/>
    <w:rsid w:val="00512FBE"/>
    <w:rsid w:val="00513B94"/>
    <w:rsid w:val="00516879"/>
    <w:rsid w:val="00516C59"/>
    <w:rsid w:val="005170BC"/>
    <w:rsid w:val="00521703"/>
    <w:rsid w:val="0052187E"/>
    <w:rsid w:val="005252D8"/>
    <w:rsid w:val="005253AD"/>
    <w:rsid w:val="00525EFA"/>
    <w:rsid w:val="005268F8"/>
    <w:rsid w:val="005315BD"/>
    <w:rsid w:val="00532084"/>
    <w:rsid w:val="00534D22"/>
    <w:rsid w:val="00535151"/>
    <w:rsid w:val="005353FD"/>
    <w:rsid w:val="00540B53"/>
    <w:rsid w:val="00541584"/>
    <w:rsid w:val="00541A77"/>
    <w:rsid w:val="00541E2C"/>
    <w:rsid w:val="00542525"/>
    <w:rsid w:val="00547669"/>
    <w:rsid w:val="00547750"/>
    <w:rsid w:val="00550677"/>
    <w:rsid w:val="00550C44"/>
    <w:rsid w:val="00551C28"/>
    <w:rsid w:val="00552775"/>
    <w:rsid w:val="0055755C"/>
    <w:rsid w:val="00563813"/>
    <w:rsid w:val="00564C20"/>
    <w:rsid w:val="00566327"/>
    <w:rsid w:val="00566B9A"/>
    <w:rsid w:val="0056700F"/>
    <w:rsid w:val="0056724D"/>
    <w:rsid w:val="0057188D"/>
    <w:rsid w:val="00572438"/>
    <w:rsid w:val="005749EF"/>
    <w:rsid w:val="00574FD3"/>
    <w:rsid w:val="005762A9"/>
    <w:rsid w:val="0057710B"/>
    <w:rsid w:val="00583922"/>
    <w:rsid w:val="0058456F"/>
    <w:rsid w:val="0058702D"/>
    <w:rsid w:val="0058711E"/>
    <w:rsid w:val="00592123"/>
    <w:rsid w:val="00592CE4"/>
    <w:rsid w:val="00595397"/>
    <w:rsid w:val="00597F3E"/>
    <w:rsid w:val="005A13B6"/>
    <w:rsid w:val="005A6D5B"/>
    <w:rsid w:val="005B1B21"/>
    <w:rsid w:val="005B29C3"/>
    <w:rsid w:val="005B2B2A"/>
    <w:rsid w:val="005B52DD"/>
    <w:rsid w:val="005B569C"/>
    <w:rsid w:val="005B5CD5"/>
    <w:rsid w:val="005C0C06"/>
    <w:rsid w:val="005C2E69"/>
    <w:rsid w:val="005C3F44"/>
    <w:rsid w:val="005C4E16"/>
    <w:rsid w:val="005C5247"/>
    <w:rsid w:val="005C5498"/>
    <w:rsid w:val="005C5C99"/>
    <w:rsid w:val="005D03C7"/>
    <w:rsid w:val="005D2A88"/>
    <w:rsid w:val="005D2E57"/>
    <w:rsid w:val="005D342E"/>
    <w:rsid w:val="005D3C73"/>
    <w:rsid w:val="005D4301"/>
    <w:rsid w:val="005D65FE"/>
    <w:rsid w:val="005D7B3B"/>
    <w:rsid w:val="005E141C"/>
    <w:rsid w:val="005E46AE"/>
    <w:rsid w:val="005E5089"/>
    <w:rsid w:val="005E63CF"/>
    <w:rsid w:val="005F0FDE"/>
    <w:rsid w:val="005F4FC7"/>
    <w:rsid w:val="005F528A"/>
    <w:rsid w:val="005F7126"/>
    <w:rsid w:val="005F75F7"/>
    <w:rsid w:val="006019DE"/>
    <w:rsid w:val="0060256E"/>
    <w:rsid w:val="00603AC8"/>
    <w:rsid w:val="00603D83"/>
    <w:rsid w:val="00603E75"/>
    <w:rsid w:val="00604EB6"/>
    <w:rsid w:val="00605666"/>
    <w:rsid w:val="00607797"/>
    <w:rsid w:val="00611C7A"/>
    <w:rsid w:val="00615D13"/>
    <w:rsid w:val="00616105"/>
    <w:rsid w:val="00620EF2"/>
    <w:rsid w:val="00621F4C"/>
    <w:rsid w:val="00621FFB"/>
    <w:rsid w:val="00623DC7"/>
    <w:rsid w:val="0062670F"/>
    <w:rsid w:val="00626FC7"/>
    <w:rsid w:val="0062746D"/>
    <w:rsid w:val="00627DDD"/>
    <w:rsid w:val="006331EC"/>
    <w:rsid w:val="00635028"/>
    <w:rsid w:val="00636C74"/>
    <w:rsid w:val="00637382"/>
    <w:rsid w:val="00645B4D"/>
    <w:rsid w:val="00646333"/>
    <w:rsid w:val="00646364"/>
    <w:rsid w:val="0064653B"/>
    <w:rsid w:val="00646648"/>
    <w:rsid w:val="0064742D"/>
    <w:rsid w:val="006474FF"/>
    <w:rsid w:val="006507F1"/>
    <w:rsid w:val="006537A6"/>
    <w:rsid w:val="006565BB"/>
    <w:rsid w:val="00656BFF"/>
    <w:rsid w:val="00657918"/>
    <w:rsid w:val="006600E4"/>
    <w:rsid w:val="006604F4"/>
    <w:rsid w:val="00660B07"/>
    <w:rsid w:val="0066420F"/>
    <w:rsid w:val="00665455"/>
    <w:rsid w:val="00665AB1"/>
    <w:rsid w:val="00670914"/>
    <w:rsid w:val="00670EF0"/>
    <w:rsid w:val="00675F39"/>
    <w:rsid w:val="006761CF"/>
    <w:rsid w:val="006805A5"/>
    <w:rsid w:val="00683FBA"/>
    <w:rsid w:val="00690134"/>
    <w:rsid w:val="0069268D"/>
    <w:rsid w:val="0069404C"/>
    <w:rsid w:val="00694D4C"/>
    <w:rsid w:val="006951E4"/>
    <w:rsid w:val="006A256A"/>
    <w:rsid w:val="006A343A"/>
    <w:rsid w:val="006A5720"/>
    <w:rsid w:val="006A6658"/>
    <w:rsid w:val="006A6F57"/>
    <w:rsid w:val="006A7FD4"/>
    <w:rsid w:val="006B038E"/>
    <w:rsid w:val="006B0703"/>
    <w:rsid w:val="006B1597"/>
    <w:rsid w:val="006B2E87"/>
    <w:rsid w:val="006B6BCD"/>
    <w:rsid w:val="006C166D"/>
    <w:rsid w:val="006C1D95"/>
    <w:rsid w:val="006C2F10"/>
    <w:rsid w:val="006C3821"/>
    <w:rsid w:val="006C42AE"/>
    <w:rsid w:val="006C793F"/>
    <w:rsid w:val="006C7B17"/>
    <w:rsid w:val="006D0251"/>
    <w:rsid w:val="006D02F6"/>
    <w:rsid w:val="006D122A"/>
    <w:rsid w:val="006D2668"/>
    <w:rsid w:val="006D511F"/>
    <w:rsid w:val="006D7E51"/>
    <w:rsid w:val="006E22A9"/>
    <w:rsid w:val="006E521A"/>
    <w:rsid w:val="006E6544"/>
    <w:rsid w:val="006F183A"/>
    <w:rsid w:val="006F2EDD"/>
    <w:rsid w:val="006F3E0F"/>
    <w:rsid w:val="006F4D44"/>
    <w:rsid w:val="006F71FE"/>
    <w:rsid w:val="00701F19"/>
    <w:rsid w:val="00702267"/>
    <w:rsid w:val="0070291D"/>
    <w:rsid w:val="00703656"/>
    <w:rsid w:val="00704661"/>
    <w:rsid w:val="0070769C"/>
    <w:rsid w:val="00710CD3"/>
    <w:rsid w:val="00712C25"/>
    <w:rsid w:val="007171DB"/>
    <w:rsid w:val="00727B88"/>
    <w:rsid w:val="00727F3B"/>
    <w:rsid w:val="007316CB"/>
    <w:rsid w:val="00733909"/>
    <w:rsid w:val="00736F6B"/>
    <w:rsid w:val="0074039C"/>
    <w:rsid w:val="0074041C"/>
    <w:rsid w:val="007404CF"/>
    <w:rsid w:val="0074057A"/>
    <w:rsid w:val="00741FBD"/>
    <w:rsid w:val="007426BC"/>
    <w:rsid w:val="00742DBB"/>
    <w:rsid w:val="00743CA5"/>
    <w:rsid w:val="00745C1C"/>
    <w:rsid w:val="0074760C"/>
    <w:rsid w:val="00753615"/>
    <w:rsid w:val="00753B88"/>
    <w:rsid w:val="00753EA4"/>
    <w:rsid w:val="00755E97"/>
    <w:rsid w:val="00755F1E"/>
    <w:rsid w:val="00757974"/>
    <w:rsid w:val="00761DC9"/>
    <w:rsid w:val="00765AAA"/>
    <w:rsid w:val="00765BD1"/>
    <w:rsid w:val="00766456"/>
    <w:rsid w:val="0076758A"/>
    <w:rsid w:val="00767CD1"/>
    <w:rsid w:val="007707B4"/>
    <w:rsid w:val="00772022"/>
    <w:rsid w:val="007736C8"/>
    <w:rsid w:val="00773DF3"/>
    <w:rsid w:val="0077511F"/>
    <w:rsid w:val="007755CB"/>
    <w:rsid w:val="00780057"/>
    <w:rsid w:val="007803B1"/>
    <w:rsid w:val="007830AA"/>
    <w:rsid w:val="00783BC2"/>
    <w:rsid w:val="00787454"/>
    <w:rsid w:val="00793A2B"/>
    <w:rsid w:val="00793C02"/>
    <w:rsid w:val="007A54D0"/>
    <w:rsid w:val="007B1105"/>
    <w:rsid w:val="007B1209"/>
    <w:rsid w:val="007B15DA"/>
    <w:rsid w:val="007B2A4E"/>
    <w:rsid w:val="007B3BCE"/>
    <w:rsid w:val="007B5A8E"/>
    <w:rsid w:val="007C0E2B"/>
    <w:rsid w:val="007C35EC"/>
    <w:rsid w:val="007C3FD5"/>
    <w:rsid w:val="007C5DFE"/>
    <w:rsid w:val="007C68D4"/>
    <w:rsid w:val="007C7AFD"/>
    <w:rsid w:val="007C7E80"/>
    <w:rsid w:val="007D282C"/>
    <w:rsid w:val="007D2EB7"/>
    <w:rsid w:val="007D3766"/>
    <w:rsid w:val="007D42E2"/>
    <w:rsid w:val="007D4341"/>
    <w:rsid w:val="007D47C7"/>
    <w:rsid w:val="007D51C5"/>
    <w:rsid w:val="007E12A0"/>
    <w:rsid w:val="007E1781"/>
    <w:rsid w:val="007E28F0"/>
    <w:rsid w:val="007E56E6"/>
    <w:rsid w:val="007E6827"/>
    <w:rsid w:val="007E6A3D"/>
    <w:rsid w:val="007F0AE9"/>
    <w:rsid w:val="007F5A3A"/>
    <w:rsid w:val="007F6823"/>
    <w:rsid w:val="007F7800"/>
    <w:rsid w:val="008003D9"/>
    <w:rsid w:val="008013CC"/>
    <w:rsid w:val="00803351"/>
    <w:rsid w:val="008053FD"/>
    <w:rsid w:val="0080689E"/>
    <w:rsid w:val="00812B03"/>
    <w:rsid w:val="0081488D"/>
    <w:rsid w:val="008151B8"/>
    <w:rsid w:val="00817AFD"/>
    <w:rsid w:val="00825446"/>
    <w:rsid w:val="00837077"/>
    <w:rsid w:val="008377B9"/>
    <w:rsid w:val="0084265E"/>
    <w:rsid w:val="008429B2"/>
    <w:rsid w:val="00843192"/>
    <w:rsid w:val="0084439A"/>
    <w:rsid w:val="00844668"/>
    <w:rsid w:val="00851AE0"/>
    <w:rsid w:val="008521E5"/>
    <w:rsid w:val="00852371"/>
    <w:rsid w:val="00852719"/>
    <w:rsid w:val="00852963"/>
    <w:rsid w:val="00853782"/>
    <w:rsid w:val="008542B6"/>
    <w:rsid w:val="00854E65"/>
    <w:rsid w:val="00854EF0"/>
    <w:rsid w:val="00855527"/>
    <w:rsid w:val="00855C6B"/>
    <w:rsid w:val="008574DC"/>
    <w:rsid w:val="00857591"/>
    <w:rsid w:val="00862409"/>
    <w:rsid w:val="008633FE"/>
    <w:rsid w:val="008640C5"/>
    <w:rsid w:val="008661C2"/>
    <w:rsid w:val="00871B99"/>
    <w:rsid w:val="00872E60"/>
    <w:rsid w:val="00873315"/>
    <w:rsid w:val="008744C5"/>
    <w:rsid w:val="0087472D"/>
    <w:rsid w:val="00877EB9"/>
    <w:rsid w:val="008838CD"/>
    <w:rsid w:val="0088697C"/>
    <w:rsid w:val="00887D80"/>
    <w:rsid w:val="0089173A"/>
    <w:rsid w:val="00891CDC"/>
    <w:rsid w:val="00892B60"/>
    <w:rsid w:val="00892F92"/>
    <w:rsid w:val="008930EB"/>
    <w:rsid w:val="00893615"/>
    <w:rsid w:val="00895451"/>
    <w:rsid w:val="00897BC9"/>
    <w:rsid w:val="008A1AD6"/>
    <w:rsid w:val="008A2132"/>
    <w:rsid w:val="008A5FE5"/>
    <w:rsid w:val="008A6AC8"/>
    <w:rsid w:val="008B021D"/>
    <w:rsid w:val="008B1E39"/>
    <w:rsid w:val="008B3094"/>
    <w:rsid w:val="008B5E68"/>
    <w:rsid w:val="008C320C"/>
    <w:rsid w:val="008C656B"/>
    <w:rsid w:val="008D0879"/>
    <w:rsid w:val="008D3DAA"/>
    <w:rsid w:val="008D665E"/>
    <w:rsid w:val="008D6687"/>
    <w:rsid w:val="008E08D8"/>
    <w:rsid w:val="008E3271"/>
    <w:rsid w:val="008E3371"/>
    <w:rsid w:val="008E3F4A"/>
    <w:rsid w:val="008E5836"/>
    <w:rsid w:val="008E595C"/>
    <w:rsid w:val="008F05C9"/>
    <w:rsid w:val="008F334C"/>
    <w:rsid w:val="008F47C2"/>
    <w:rsid w:val="008F6626"/>
    <w:rsid w:val="00900C4D"/>
    <w:rsid w:val="009018FE"/>
    <w:rsid w:val="009033AD"/>
    <w:rsid w:val="0090718E"/>
    <w:rsid w:val="00911603"/>
    <w:rsid w:val="00912F8F"/>
    <w:rsid w:val="00917C91"/>
    <w:rsid w:val="00917E04"/>
    <w:rsid w:val="009211DC"/>
    <w:rsid w:val="0092481F"/>
    <w:rsid w:val="009251CA"/>
    <w:rsid w:val="00925358"/>
    <w:rsid w:val="00926058"/>
    <w:rsid w:val="00926259"/>
    <w:rsid w:val="00930428"/>
    <w:rsid w:val="0093102D"/>
    <w:rsid w:val="00931309"/>
    <w:rsid w:val="0093209C"/>
    <w:rsid w:val="00933407"/>
    <w:rsid w:val="00936933"/>
    <w:rsid w:val="00936C83"/>
    <w:rsid w:val="009404D6"/>
    <w:rsid w:val="00940D80"/>
    <w:rsid w:val="00942135"/>
    <w:rsid w:val="0094241B"/>
    <w:rsid w:val="00942D4B"/>
    <w:rsid w:val="00944C7B"/>
    <w:rsid w:val="00945A36"/>
    <w:rsid w:val="00946616"/>
    <w:rsid w:val="009479D7"/>
    <w:rsid w:val="00952C70"/>
    <w:rsid w:val="0095393F"/>
    <w:rsid w:val="0095395F"/>
    <w:rsid w:val="009549D0"/>
    <w:rsid w:val="00954A76"/>
    <w:rsid w:val="00954F23"/>
    <w:rsid w:val="00955CA6"/>
    <w:rsid w:val="009564D4"/>
    <w:rsid w:val="00957B53"/>
    <w:rsid w:val="00957E26"/>
    <w:rsid w:val="00960846"/>
    <w:rsid w:val="00963D47"/>
    <w:rsid w:val="009641DB"/>
    <w:rsid w:val="009667C1"/>
    <w:rsid w:val="00967FCC"/>
    <w:rsid w:val="009720D8"/>
    <w:rsid w:val="00973283"/>
    <w:rsid w:val="00975295"/>
    <w:rsid w:val="00975DCF"/>
    <w:rsid w:val="0098447C"/>
    <w:rsid w:val="0099063A"/>
    <w:rsid w:val="00993813"/>
    <w:rsid w:val="00994263"/>
    <w:rsid w:val="00994641"/>
    <w:rsid w:val="0099658E"/>
    <w:rsid w:val="009A07FD"/>
    <w:rsid w:val="009A1C4D"/>
    <w:rsid w:val="009A2030"/>
    <w:rsid w:val="009A2E82"/>
    <w:rsid w:val="009A6576"/>
    <w:rsid w:val="009A69E1"/>
    <w:rsid w:val="009A7BB7"/>
    <w:rsid w:val="009B27A3"/>
    <w:rsid w:val="009B6D4A"/>
    <w:rsid w:val="009C2597"/>
    <w:rsid w:val="009C28FC"/>
    <w:rsid w:val="009C418E"/>
    <w:rsid w:val="009C585E"/>
    <w:rsid w:val="009C59A4"/>
    <w:rsid w:val="009C670B"/>
    <w:rsid w:val="009C70F9"/>
    <w:rsid w:val="009D0FAA"/>
    <w:rsid w:val="009D1019"/>
    <w:rsid w:val="009D133E"/>
    <w:rsid w:val="009D54A3"/>
    <w:rsid w:val="009D5996"/>
    <w:rsid w:val="009D6A27"/>
    <w:rsid w:val="009D75B3"/>
    <w:rsid w:val="009E1713"/>
    <w:rsid w:val="009E2AAD"/>
    <w:rsid w:val="009E2E8D"/>
    <w:rsid w:val="009E3B2E"/>
    <w:rsid w:val="009E3E0F"/>
    <w:rsid w:val="009F630D"/>
    <w:rsid w:val="009F67CA"/>
    <w:rsid w:val="009F74D8"/>
    <w:rsid w:val="00A00816"/>
    <w:rsid w:val="00A00958"/>
    <w:rsid w:val="00A00A79"/>
    <w:rsid w:val="00A03F3E"/>
    <w:rsid w:val="00A04D48"/>
    <w:rsid w:val="00A06816"/>
    <w:rsid w:val="00A10152"/>
    <w:rsid w:val="00A103FC"/>
    <w:rsid w:val="00A108AE"/>
    <w:rsid w:val="00A12275"/>
    <w:rsid w:val="00A12777"/>
    <w:rsid w:val="00A1340E"/>
    <w:rsid w:val="00A168F4"/>
    <w:rsid w:val="00A1744F"/>
    <w:rsid w:val="00A20E3B"/>
    <w:rsid w:val="00A222AE"/>
    <w:rsid w:val="00A23FC0"/>
    <w:rsid w:val="00A23FF6"/>
    <w:rsid w:val="00A24589"/>
    <w:rsid w:val="00A2477F"/>
    <w:rsid w:val="00A2540B"/>
    <w:rsid w:val="00A263CC"/>
    <w:rsid w:val="00A27E43"/>
    <w:rsid w:val="00A300D4"/>
    <w:rsid w:val="00A3096D"/>
    <w:rsid w:val="00A31094"/>
    <w:rsid w:val="00A33175"/>
    <w:rsid w:val="00A35472"/>
    <w:rsid w:val="00A36060"/>
    <w:rsid w:val="00A40378"/>
    <w:rsid w:val="00A41FA1"/>
    <w:rsid w:val="00A42E75"/>
    <w:rsid w:val="00A47A76"/>
    <w:rsid w:val="00A51B17"/>
    <w:rsid w:val="00A52632"/>
    <w:rsid w:val="00A52867"/>
    <w:rsid w:val="00A52F95"/>
    <w:rsid w:val="00A552D6"/>
    <w:rsid w:val="00A609C5"/>
    <w:rsid w:val="00A615CE"/>
    <w:rsid w:val="00A62B29"/>
    <w:rsid w:val="00A65AB6"/>
    <w:rsid w:val="00A6753E"/>
    <w:rsid w:val="00A67A63"/>
    <w:rsid w:val="00A71E5D"/>
    <w:rsid w:val="00A71FEC"/>
    <w:rsid w:val="00A729BB"/>
    <w:rsid w:val="00A73549"/>
    <w:rsid w:val="00A7422A"/>
    <w:rsid w:val="00A74361"/>
    <w:rsid w:val="00A77FE5"/>
    <w:rsid w:val="00A8082A"/>
    <w:rsid w:val="00A83B0F"/>
    <w:rsid w:val="00A84D28"/>
    <w:rsid w:val="00A86EF6"/>
    <w:rsid w:val="00A87997"/>
    <w:rsid w:val="00A87F10"/>
    <w:rsid w:val="00A9154D"/>
    <w:rsid w:val="00A95C4F"/>
    <w:rsid w:val="00A9787C"/>
    <w:rsid w:val="00A97BB8"/>
    <w:rsid w:val="00AA032A"/>
    <w:rsid w:val="00AA0CF3"/>
    <w:rsid w:val="00AA29FC"/>
    <w:rsid w:val="00AA2E7B"/>
    <w:rsid w:val="00AA3B9E"/>
    <w:rsid w:val="00AA4DC8"/>
    <w:rsid w:val="00AA682D"/>
    <w:rsid w:val="00AB04B2"/>
    <w:rsid w:val="00AB1491"/>
    <w:rsid w:val="00AB2661"/>
    <w:rsid w:val="00AB30F8"/>
    <w:rsid w:val="00AB3596"/>
    <w:rsid w:val="00AB35B3"/>
    <w:rsid w:val="00AB5C82"/>
    <w:rsid w:val="00AB6861"/>
    <w:rsid w:val="00AB7C82"/>
    <w:rsid w:val="00AC0DE7"/>
    <w:rsid w:val="00AC200A"/>
    <w:rsid w:val="00AC25F5"/>
    <w:rsid w:val="00AC29EA"/>
    <w:rsid w:val="00AC322B"/>
    <w:rsid w:val="00AC4810"/>
    <w:rsid w:val="00AC69CE"/>
    <w:rsid w:val="00AC75A8"/>
    <w:rsid w:val="00AD08B9"/>
    <w:rsid w:val="00AD0C62"/>
    <w:rsid w:val="00AD1905"/>
    <w:rsid w:val="00AD5770"/>
    <w:rsid w:val="00AD7806"/>
    <w:rsid w:val="00AE0B08"/>
    <w:rsid w:val="00AE2711"/>
    <w:rsid w:val="00AF1E11"/>
    <w:rsid w:val="00AF513B"/>
    <w:rsid w:val="00AF77C1"/>
    <w:rsid w:val="00AF7B65"/>
    <w:rsid w:val="00B01CCF"/>
    <w:rsid w:val="00B02165"/>
    <w:rsid w:val="00B05981"/>
    <w:rsid w:val="00B05EC4"/>
    <w:rsid w:val="00B11771"/>
    <w:rsid w:val="00B11B2F"/>
    <w:rsid w:val="00B14E4F"/>
    <w:rsid w:val="00B163E5"/>
    <w:rsid w:val="00B17398"/>
    <w:rsid w:val="00B219C2"/>
    <w:rsid w:val="00B21D2A"/>
    <w:rsid w:val="00B23A88"/>
    <w:rsid w:val="00B23F37"/>
    <w:rsid w:val="00B253F1"/>
    <w:rsid w:val="00B27619"/>
    <w:rsid w:val="00B27C35"/>
    <w:rsid w:val="00B27CF0"/>
    <w:rsid w:val="00B30469"/>
    <w:rsid w:val="00B30814"/>
    <w:rsid w:val="00B3305B"/>
    <w:rsid w:val="00B34235"/>
    <w:rsid w:val="00B35584"/>
    <w:rsid w:val="00B358A5"/>
    <w:rsid w:val="00B3639C"/>
    <w:rsid w:val="00B4198C"/>
    <w:rsid w:val="00B42289"/>
    <w:rsid w:val="00B4281E"/>
    <w:rsid w:val="00B431F4"/>
    <w:rsid w:val="00B44177"/>
    <w:rsid w:val="00B44A2C"/>
    <w:rsid w:val="00B46D22"/>
    <w:rsid w:val="00B4707A"/>
    <w:rsid w:val="00B47F5F"/>
    <w:rsid w:val="00B50C1F"/>
    <w:rsid w:val="00B51AF3"/>
    <w:rsid w:val="00B51B1D"/>
    <w:rsid w:val="00B5510A"/>
    <w:rsid w:val="00B556A9"/>
    <w:rsid w:val="00B60E38"/>
    <w:rsid w:val="00B62066"/>
    <w:rsid w:val="00B6319A"/>
    <w:rsid w:val="00B65DCF"/>
    <w:rsid w:val="00B6744A"/>
    <w:rsid w:val="00B674BF"/>
    <w:rsid w:val="00B70A26"/>
    <w:rsid w:val="00B70AE8"/>
    <w:rsid w:val="00B711B1"/>
    <w:rsid w:val="00B81302"/>
    <w:rsid w:val="00B84752"/>
    <w:rsid w:val="00B90162"/>
    <w:rsid w:val="00B92399"/>
    <w:rsid w:val="00B94D65"/>
    <w:rsid w:val="00B959B2"/>
    <w:rsid w:val="00B95A6B"/>
    <w:rsid w:val="00B96D69"/>
    <w:rsid w:val="00BA0235"/>
    <w:rsid w:val="00BA1CE0"/>
    <w:rsid w:val="00BA1DAD"/>
    <w:rsid w:val="00BA4766"/>
    <w:rsid w:val="00BB111F"/>
    <w:rsid w:val="00BB4766"/>
    <w:rsid w:val="00BB4F96"/>
    <w:rsid w:val="00BB78DB"/>
    <w:rsid w:val="00BC5F6A"/>
    <w:rsid w:val="00BC6775"/>
    <w:rsid w:val="00BD078E"/>
    <w:rsid w:val="00BD2EFC"/>
    <w:rsid w:val="00BD339C"/>
    <w:rsid w:val="00BD3968"/>
    <w:rsid w:val="00BD5B8F"/>
    <w:rsid w:val="00BD6349"/>
    <w:rsid w:val="00BE0821"/>
    <w:rsid w:val="00BE2682"/>
    <w:rsid w:val="00BE3543"/>
    <w:rsid w:val="00BE41C3"/>
    <w:rsid w:val="00BE54DF"/>
    <w:rsid w:val="00BE7FAD"/>
    <w:rsid w:val="00BF0040"/>
    <w:rsid w:val="00BF1085"/>
    <w:rsid w:val="00BF1398"/>
    <w:rsid w:val="00BF2157"/>
    <w:rsid w:val="00BF41AF"/>
    <w:rsid w:val="00BF4931"/>
    <w:rsid w:val="00BF503F"/>
    <w:rsid w:val="00BF53AD"/>
    <w:rsid w:val="00BF7CC2"/>
    <w:rsid w:val="00C02EDE"/>
    <w:rsid w:val="00C03544"/>
    <w:rsid w:val="00C04172"/>
    <w:rsid w:val="00C045D1"/>
    <w:rsid w:val="00C05AC7"/>
    <w:rsid w:val="00C079D1"/>
    <w:rsid w:val="00C13EB0"/>
    <w:rsid w:val="00C157D4"/>
    <w:rsid w:val="00C15BE8"/>
    <w:rsid w:val="00C15DE1"/>
    <w:rsid w:val="00C1665C"/>
    <w:rsid w:val="00C1790C"/>
    <w:rsid w:val="00C208E5"/>
    <w:rsid w:val="00C215E9"/>
    <w:rsid w:val="00C21A06"/>
    <w:rsid w:val="00C23809"/>
    <w:rsid w:val="00C255F6"/>
    <w:rsid w:val="00C25DB5"/>
    <w:rsid w:val="00C263E7"/>
    <w:rsid w:val="00C2723D"/>
    <w:rsid w:val="00C34474"/>
    <w:rsid w:val="00C34BDC"/>
    <w:rsid w:val="00C3561D"/>
    <w:rsid w:val="00C362E1"/>
    <w:rsid w:val="00C400A1"/>
    <w:rsid w:val="00C40C40"/>
    <w:rsid w:val="00C4165E"/>
    <w:rsid w:val="00C43ECE"/>
    <w:rsid w:val="00C45C43"/>
    <w:rsid w:val="00C46A99"/>
    <w:rsid w:val="00C4778A"/>
    <w:rsid w:val="00C50149"/>
    <w:rsid w:val="00C52C40"/>
    <w:rsid w:val="00C55885"/>
    <w:rsid w:val="00C575C3"/>
    <w:rsid w:val="00C61894"/>
    <w:rsid w:val="00C62BE7"/>
    <w:rsid w:val="00C64FB6"/>
    <w:rsid w:val="00C660E5"/>
    <w:rsid w:val="00C71675"/>
    <w:rsid w:val="00C82729"/>
    <w:rsid w:val="00C83390"/>
    <w:rsid w:val="00C86A15"/>
    <w:rsid w:val="00C87A85"/>
    <w:rsid w:val="00C87E6D"/>
    <w:rsid w:val="00C94139"/>
    <w:rsid w:val="00C9457C"/>
    <w:rsid w:val="00C961A9"/>
    <w:rsid w:val="00CA0204"/>
    <w:rsid w:val="00CA1EE0"/>
    <w:rsid w:val="00CA2B37"/>
    <w:rsid w:val="00CA5D52"/>
    <w:rsid w:val="00CA760D"/>
    <w:rsid w:val="00CB4B35"/>
    <w:rsid w:val="00CB57C8"/>
    <w:rsid w:val="00CB656D"/>
    <w:rsid w:val="00CB7BD5"/>
    <w:rsid w:val="00CC4125"/>
    <w:rsid w:val="00CC4B2A"/>
    <w:rsid w:val="00CC4D45"/>
    <w:rsid w:val="00CC7315"/>
    <w:rsid w:val="00CC7A55"/>
    <w:rsid w:val="00CD4415"/>
    <w:rsid w:val="00CD56AD"/>
    <w:rsid w:val="00CD67F7"/>
    <w:rsid w:val="00CD7C52"/>
    <w:rsid w:val="00CE49FD"/>
    <w:rsid w:val="00CE5003"/>
    <w:rsid w:val="00CE6686"/>
    <w:rsid w:val="00CF66EB"/>
    <w:rsid w:val="00D00054"/>
    <w:rsid w:val="00D00C2C"/>
    <w:rsid w:val="00D01029"/>
    <w:rsid w:val="00D040A4"/>
    <w:rsid w:val="00D0416C"/>
    <w:rsid w:val="00D079D3"/>
    <w:rsid w:val="00D10826"/>
    <w:rsid w:val="00D1389F"/>
    <w:rsid w:val="00D143A6"/>
    <w:rsid w:val="00D17299"/>
    <w:rsid w:val="00D17A72"/>
    <w:rsid w:val="00D17EF3"/>
    <w:rsid w:val="00D20A6C"/>
    <w:rsid w:val="00D20B8B"/>
    <w:rsid w:val="00D22C84"/>
    <w:rsid w:val="00D25875"/>
    <w:rsid w:val="00D26B23"/>
    <w:rsid w:val="00D27555"/>
    <w:rsid w:val="00D31E0F"/>
    <w:rsid w:val="00D3243E"/>
    <w:rsid w:val="00D32A38"/>
    <w:rsid w:val="00D34B3F"/>
    <w:rsid w:val="00D364A9"/>
    <w:rsid w:val="00D36C84"/>
    <w:rsid w:val="00D416E1"/>
    <w:rsid w:val="00D41740"/>
    <w:rsid w:val="00D418A0"/>
    <w:rsid w:val="00D4411B"/>
    <w:rsid w:val="00D46D98"/>
    <w:rsid w:val="00D479DE"/>
    <w:rsid w:val="00D47E06"/>
    <w:rsid w:val="00D50147"/>
    <w:rsid w:val="00D53EB5"/>
    <w:rsid w:val="00D60D58"/>
    <w:rsid w:val="00D614A2"/>
    <w:rsid w:val="00D625B3"/>
    <w:rsid w:val="00D63477"/>
    <w:rsid w:val="00D64391"/>
    <w:rsid w:val="00D70D0D"/>
    <w:rsid w:val="00D72862"/>
    <w:rsid w:val="00D72A1D"/>
    <w:rsid w:val="00D73601"/>
    <w:rsid w:val="00D74598"/>
    <w:rsid w:val="00D75FC6"/>
    <w:rsid w:val="00D767E9"/>
    <w:rsid w:val="00D7738E"/>
    <w:rsid w:val="00D8067A"/>
    <w:rsid w:val="00D815E0"/>
    <w:rsid w:val="00D815EB"/>
    <w:rsid w:val="00D81DD7"/>
    <w:rsid w:val="00D85312"/>
    <w:rsid w:val="00D876A7"/>
    <w:rsid w:val="00D912B3"/>
    <w:rsid w:val="00D95F5D"/>
    <w:rsid w:val="00D96A17"/>
    <w:rsid w:val="00D9707D"/>
    <w:rsid w:val="00DA46A2"/>
    <w:rsid w:val="00DA5AA2"/>
    <w:rsid w:val="00DA5D43"/>
    <w:rsid w:val="00DA6FDE"/>
    <w:rsid w:val="00DA7180"/>
    <w:rsid w:val="00DA7CAA"/>
    <w:rsid w:val="00DB24B4"/>
    <w:rsid w:val="00DB3E21"/>
    <w:rsid w:val="00DB4588"/>
    <w:rsid w:val="00DB4D6F"/>
    <w:rsid w:val="00DB6CC4"/>
    <w:rsid w:val="00DB7D5A"/>
    <w:rsid w:val="00DC2217"/>
    <w:rsid w:val="00DC299D"/>
    <w:rsid w:val="00DC4F50"/>
    <w:rsid w:val="00DC5797"/>
    <w:rsid w:val="00DC6010"/>
    <w:rsid w:val="00DC70BF"/>
    <w:rsid w:val="00DD1B51"/>
    <w:rsid w:val="00DD1C72"/>
    <w:rsid w:val="00DD1F04"/>
    <w:rsid w:val="00DD582D"/>
    <w:rsid w:val="00DE0520"/>
    <w:rsid w:val="00DF0317"/>
    <w:rsid w:val="00DF0468"/>
    <w:rsid w:val="00DF0DEE"/>
    <w:rsid w:val="00DF2C97"/>
    <w:rsid w:val="00DF33C2"/>
    <w:rsid w:val="00DF4098"/>
    <w:rsid w:val="00DF4851"/>
    <w:rsid w:val="00DF7152"/>
    <w:rsid w:val="00DF78F9"/>
    <w:rsid w:val="00E0127E"/>
    <w:rsid w:val="00E01B3F"/>
    <w:rsid w:val="00E02AE3"/>
    <w:rsid w:val="00E03FE6"/>
    <w:rsid w:val="00E0416D"/>
    <w:rsid w:val="00E05D2F"/>
    <w:rsid w:val="00E0640F"/>
    <w:rsid w:val="00E1052C"/>
    <w:rsid w:val="00E11A24"/>
    <w:rsid w:val="00E13585"/>
    <w:rsid w:val="00E14445"/>
    <w:rsid w:val="00E151F3"/>
    <w:rsid w:val="00E152D4"/>
    <w:rsid w:val="00E15DA2"/>
    <w:rsid w:val="00E16CB0"/>
    <w:rsid w:val="00E212A8"/>
    <w:rsid w:val="00E219BD"/>
    <w:rsid w:val="00E23462"/>
    <w:rsid w:val="00E2619A"/>
    <w:rsid w:val="00E268F4"/>
    <w:rsid w:val="00E27099"/>
    <w:rsid w:val="00E27F94"/>
    <w:rsid w:val="00E30E64"/>
    <w:rsid w:val="00E3109D"/>
    <w:rsid w:val="00E3117E"/>
    <w:rsid w:val="00E3523D"/>
    <w:rsid w:val="00E36AEA"/>
    <w:rsid w:val="00E379C0"/>
    <w:rsid w:val="00E4089D"/>
    <w:rsid w:val="00E44114"/>
    <w:rsid w:val="00E463B8"/>
    <w:rsid w:val="00E479DB"/>
    <w:rsid w:val="00E55C1D"/>
    <w:rsid w:val="00E5775C"/>
    <w:rsid w:val="00E60CA3"/>
    <w:rsid w:val="00E62A8C"/>
    <w:rsid w:val="00E63E59"/>
    <w:rsid w:val="00E6700B"/>
    <w:rsid w:val="00E676CE"/>
    <w:rsid w:val="00E67ACB"/>
    <w:rsid w:val="00E67B09"/>
    <w:rsid w:val="00E727EF"/>
    <w:rsid w:val="00E72D63"/>
    <w:rsid w:val="00E72EF9"/>
    <w:rsid w:val="00E738A4"/>
    <w:rsid w:val="00E74093"/>
    <w:rsid w:val="00E74B80"/>
    <w:rsid w:val="00E75458"/>
    <w:rsid w:val="00E76374"/>
    <w:rsid w:val="00E764B2"/>
    <w:rsid w:val="00E76505"/>
    <w:rsid w:val="00E76AEF"/>
    <w:rsid w:val="00E7740C"/>
    <w:rsid w:val="00E815CC"/>
    <w:rsid w:val="00E81A35"/>
    <w:rsid w:val="00E85BF1"/>
    <w:rsid w:val="00E86706"/>
    <w:rsid w:val="00E90488"/>
    <w:rsid w:val="00E906D4"/>
    <w:rsid w:val="00E910CF"/>
    <w:rsid w:val="00E9462A"/>
    <w:rsid w:val="00E956A1"/>
    <w:rsid w:val="00E975D3"/>
    <w:rsid w:val="00E976B4"/>
    <w:rsid w:val="00EA0A8B"/>
    <w:rsid w:val="00EA0F0A"/>
    <w:rsid w:val="00EA104C"/>
    <w:rsid w:val="00EA28B9"/>
    <w:rsid w:val="00EA3945"/>
    <w:rsid w:val="00EA5705"/>
    <w:rsid w:val="00EA5941"/>
    <w:rsid w:val="00EA6893"/>
    <w:rsid w:val="00EA7C05"/>
    <w:rsid w:val="00EB3235"/>
    <w:rsid w:val="00EB7360"/>
    <w:rsid w:val="00EB7B30"/>
    <w:rsid w:val="00EC3686"/>
    <w:rsid w:val="00EC423A"/>
    <w:rsid w:val="00EC6310"/>
    <w:rsid w:val="00EC6935"/>
    <w:rsid w:val="00ED0E18"/>
    <w:rsid w:val="00ED0F91"/>
    <w:rsid w:val="00ED1AE6"/>
    <w:rsid w:val="00ED1D36"/>
    <w:rsid w:val="00EE0658"/>
    <w:rsid w:val="00EE383F"/>
    <w:rsid w:val="00EE52EA"/>
    <w:rsid w:val="00EF0053"/>
    <w:rsid w:val="00EF1E90"/>
    <w:rsid w:val="00EF71E9"/>
    <w:rsid w:val="00EF7324"/>
    <w:rsid w:val="00F01D63"/>
    <w:rsid w:val="00F02054"/>
    <w:rsid w:val="00F03C8D"/>
    <w:rsid w:val="00F058EA"/>
    <w:rsid w:val="00F06CD0"/>
    <w:rsid w:val="00F07F13"/>
    <w:rsid w:val="00F13E54"/>
    <w:rsid w:val="00F146FA"/>
    <w:rsid w:val="00F167C3"/>
    <w:rsid w:val="00F172D5"/>
    <w:rsid w:val="00F20D7B"/>
    <w:rsid w:val="00F23EF8"/>
    <w:rsid w:val="00F24B4B"/>
    <w:rsid w:val="00F2655E"/>
    <w:rsid w:val="00F26912"/>
    <w:rsid w:val="00F2777E"/>
    <w:rsid w:val="00F27898"/>
    <w:rsid w:val="00F3054B"/>
    <w:rsid w:val="00F31BB8"/>
    <w:rsid w:val="00F35341"/>
    <w:rsid w:val="00F4016D"/>
    <w:rsid w:val="00F412A4"/>
    <w:rsid w:val="00F41397"/>
    <w:rsid w:val="00F42ACB"/>
    <w:rsid w:val="00F439BF"/>
    <w:rsid w:val="00F460BC"/>
    <w:rsid w:val="00F536A5"/>
    <w:rsid w:val="00F55489"/>
    <w:rsid w:val="00F5619A"/>
    <w:rsid w:val="00F56A08"/>
    <w:rsid w:val="00F627E1"/>
    <w:rsid w:val="00F62FF8"/>
    <w:rsid w:val="00F63674"/>
    <w:rsid w:val="00F63709"/>
    <w:rsid w:val="00F639B4"/>
    <w:rsid w:val="00F63C35"/>
    <w:rsid w:val="00F65BF0"/>
    <w:rsid w:val="00F67790"/>
    <w:rsid w:val="00F7169D"/>
    <w:rsid w:val="00F71D47"/>
    <w:rsid w:val="00F73155"/>
    <w:rsid w:val="00F74095"/>
    <w:rsid w:val="00F743CA"/>
    <w:rsid w:val="00F75236"/>
    <w:rsid w:val="00F8211C"/>
    <w:rsid w:val="00F83760"/>
    <w:rsid w:val="00F8569B"/>
    <w:rsid w:val="00F85AA3"/>
    <w:rsid w:val="00F86942"/>
    <w:rsid w:val="00F87054"/>
    <w:rsid w:val="00F873E5"/>
    <w:rsid w:val="00F902C9"/>
    <w:rsid w:val="00F92CB7"/>
    <w:rsid w:val="00F975E1"/>
    <w:rsid w:val="00F97ACE"/>
    <w:rsid w:val="00FA146D"/>
    <w:rsid w:val="00FA2DD0"/>
    <w:rsid w:val="00FA3293"/>
    <w:rsid w:val="00FA7BDA"/>
    <w:rsid w:val="00FB1BCA"/>
    <w:rsid w:val="00FB1CCA"/>
    <w:rsid w:val="00FB2811"/>
    <w:rsid w:val="00FB35DB"/>
    <w:rsid w:val="00FB3662"/>
    <w:rsid w:val="00FB41FC"/>
    <w:rsid w:val="00FB4470"/>
    <w:rsid w:val="00FB7A0C"/>
    <w:rsid w:val="00FC0496"/>
    <w:rsid w:val="00FC06F7"/>
    <w:rsid w:val="00FC3ECD"/>
    <w:rsid w:val="00FC4978"/>
    <w:rsid w:val="00FC4A34"/>
    <w:rsid w:val="00FC4B35"/>
    <w:rsid w:val="00FC5766"/>
    <w:rsid w:val="00FC6847"/>
    <w:rsid w:val="00FD08EC"/>
    <w:rsid w:val="00FD0931"/>
    <w:rsid w:val="00FD3D94"/>
    <w:rsid w:val="00FD5071"/>
    <w:rsid w:val="00FE1D85"/>
    <w:rsid w:val="00FE21D3"/>
    <w:rsid w:val="00FE3D6A"/>
    <w:rsid w:val="00FE4F2C"/>
    <w:rsid w:val="00FF01D7"/>
    <w:rsid w:val="00FF0280"/>
    <w:rsid w:val="00FF0DE4"/>
    <w:rsid w:val="00FF0E04"/>
    <w:rsid w:val="00FF16B3"/>
    <w:rsid w:val="00FF477B"/>
    <w:rsid w:val="00FF4BB9"/>
    <w:rsid w:val="00FF784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F059-0585-4F23-B8D5-5FC96EC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64D4"/>
    <w:pPr>
      <w:keepNext/>
      <w:ind w:left="35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unhideWhenUsed/>
    <w:qFormat/>
    <w:rsid w:val="009564D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564D4"/>
    <w:pPr>
      <w:ind w:firstLine="567"/>
      <w:jc w:val="both"/>
      <w:outlineLvl w:val="2"/>
    </w:pPr>
    <w:rPr>
      <w:b/>
      <w:i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64D4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link w:val="2"/>
    <w:rsid w:val="009564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564D4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styleId="a3">
    <w:name w:val="Hyperlink"/>
    <w:unhideWhenUsed/>
    <w:rsid w:val="009564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4D4"/>
    <w:pPr>
      <w:suppressAutoHyphens/>
      <w:spacing w:before="100" w:after="100"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56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11"/>
    <w:uiPriority w:val="99"/>
    <w:unhideWhenUsed/>
    <w:rsid w:val="00956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link w:val="a7"/>
    <w:uiPriority w:val="99"/>
    <w:locked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9564D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link w:val="a9"/>
    <w:uiPriority w:val="99"/>
    <w:rsid w:val="009564D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64D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564D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9564D4"/>
    <w:pPr>
      <w:spacing w:after="120" w:line="480" w:lineRule="auto"/>
    </w:pPr>
  </w:style>
  <w:style w:type="character" w:customStyle="1" w:styleId="210">
    <w:name w:val="Основной текст 2 Знак1"/>
    <w:link w:val="21"/>
    <w:uiPriority w:val="99"/>
    <w:semiHidden/>
    <w:locked/>
    <w:rsid w:val="009564D4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2">
    <w:name w:val="Основной текст 2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9564D4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rsid w:val="009564D4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956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uiPriority w:val="99"/>
    <w:semiHidden/>
    <w:rsid w:val="009564D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9564D4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9564D4"/>
    <w:pPr>
      <w:ind w:left="720"/>
      <w:contextualSpacing/>
    </w:pPr>
  </w:style>
  <w:style w:type="paragraph" w:customStyle="1" w:styleId="ConsPlusNormal">
    <w:name w:val="ConsPlusNormal"/>
    <w:rsid w:val="009564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9564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3">
    <w:name w:val="Содержимое таблицы"/>
    <w:basedOn w:val="a"/>
    <w:uiPriority w:val="99"/>
    <w:semiHidden/>
    <w:rsid w:val="009564D4"/>
    <w:pPr>
      <w:suppressLineNumbers/>
      <w:suppressAutoHyphens/>
    </w:pPr>
    <w:rPr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semiHidden/>
    <w:rsid w:val="009564D4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5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2">
    <w:name w:val="Основной текст 21"/>
    <w:basedOn w:val="a"/>
    <w:uiPriority w:val="99"/>
    <w:semiHidden/>
    <w:rsid w:val="009564D4"/>
    <w:pPr>
      <w:overflowPunct w:val="0"/>
      <w:autoSpaceDE w:val="0"/>
      <w:autoSpaceDN w:val="0"/>
      <w:adjustRightInd w:val="0"/>
      <w:ind w:firstLine="720"/>
      <w:jc w:val="both"/>
    </w:pPr>
    <w:rPr>
      <w:spacing w:val="-20"/>
    </w:rPr>
  </w:style>
  <w:style w:type="paragraph" w:customStyle="1" w:styleId="13">
    <w:name w:val="Цитата1"/>
    <w:basedOn w:val="a"/>
    <w:uiPriority w:val="99"/>
    <w:semiHidden/>
    <w:rsid w:val="009564D4"/>
    <w:pPr>
      <w:widowControl w:val="0"/>
      <w:suppressAutoHyphens/>
      <w:ind w:left="-57" w:right="-57"/>
      <w:jc w:val="center"/>
    </w:pPr>
    <w:rPr>
      <w:rFonts w:eastAsia="Arial Unicode MS"/>
      <w:kern w:val="2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9564D4"/>
  </w:style>
  <w:style w:type="character" w:customStyle="1" w:styleId="FontStyle27">
    <w:name w:val="Font Style27"/>
    <w:uiPriority w:val="99"/>
    <w:rsid w:val="009564D4"/>
    <w:rPr>
      <w:rFonts w:ascii="Times New Roman" w:hAnsi="Times New Roman" w:cs="Times New Roman" w:hint="default"/>
      <w:sz w:val="22"/>
      <w:szCs w:val="22"/>
    </w:rPr>
  </w:style>
  <w:style w:type="paragraph" w:styleId="af4">
    <w:name w:val="Subtitle"/>
    <w:basedOn w:val="a"/>
    <w:next w:val="a"/>
    <w:link w:val="af5"/>
    <w:qFormat/>
    <w:rsid w:val="00BD078E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rsid w:val="00BD078E"/>
    <w:rPr>
      <w:rFonts w:ascii="Cambria" w:eastAsia="Times New Roman" w:hAnsi="Cambria"/>
      <w:sz w:val="24"/>
      <w:szCs w:val="24"/>
      <w:lang w:eastAsia="en-US"/>
    </w:rPr>
  </w:style>
  <w:style w:type="character" w:customStyle="1" w:styleId="14">
    <w:name w:val="Верхний колонтитул Знак1"/>
    <w:uiPriority w:val="99"/>
    <w:semiHidden/>
    <w:locked/>
    <w:rsid w:val="00773DF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E67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basedOn w:val="a0"/>
    <w:uiPriority w:val="22"/>
    <w:qFormat/>
    <w:rsid w:val="00A6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967E-4996-406E-8C8C-BE44821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1852</CharactersWithSpaces>
  <SharedDoc>false</SharedDoc>
  <HLinks>
    <vt:vector size="108" baseType="variant">
      <vt:variant>
        <vt:i4>327723</vt:i4>
      </vt:variant>
      <vt:variant>
        <vt:i4>51</vt:i4>
      </vt:variant>
      <vt:variant>
        <vt:i4>0</vt:i4>
      </vt:variant>
      <vt:variant>
        <vt:i4>5</vt:i4>
      </vt:variant>
      <vt:variant>
        <vt:lpwstr>mailto:gil@stavadm.ru</vt:lpwstr>
      </vt:variant>
      <vt:variant>
        <vt:lpwstr/>
      </vt:variant>
      <vt:variant>
        <vt:i4>2293836</vt:i4>
      </vt:variant>
      <vt:variant>
        <vt:i4>48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7143475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5308416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consultantplus://offline/ref=B100B1966F664C229931459FE490D4E6860C5467B19814A140ED255CDA6F4616F623A1F10F5118F1226A5Ex9O0F</vt:lpwstr>
      </vt:variant>
      <vt:variant>
        <vt:lpwstr/>
      </vt:variant>
      <vt:variant>
        <vt:i4>5308508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consultantplus://offline/ref=B100B1966F664C229931459FE490D4E6860C5467B19814A140ED255CDA6F4616F623A1F10F5118F122635Cx9O8F</vt:lpwstr>
      </vt:variant>
      <vt:variant>
        <vt:lpwstr/>
      </vt:variant>
      <vt:variant>
        <vt:i4>5308508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consultantplus://offline/ref=B100B1966F664C229931459FE490D4E6860C5467B19814A140ED255CDA6F4616F623A1F10F5118F122635Cx9O8F</vt:lpwstr>
      </vt:variant>
      <vt:variant>
        <vt:lpwstr/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SM.Surikova</dc:creator>
  <cp:lastModifiedBy>Крутенчук Надежда Владимировн</cp:lastModifiedBy>
  <cp:revision>2</cp:revision>
  <cp:lastPrinted>2017-07-10T13:13:00Z</cp:lastPrinted>
  <dcterms:created xsi:type="dcterms:W3CDTF">2017-08-21T07:28:00Z</dcterms:created>
  <dcterms:modified xsi:type="dcterms:W3CDTF">2017-08-21T07:28:00Z</dcterms:modified>
</cp:coreProperties>
</file>